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681EF0">
        <w:rPr>
          <w:rFonts w:asciiTheme="minorHAnsi" w:hAnsiTheme="minorHAnsi" w:cstheme="minorHAnsi"/>
          <w:b/>
          <w:color w:val="000000"/>
          <w:sz w:val="22"/>
          <w:szCs w:val="22"/>
        </w:rPr>
        <w:t>QUALIFICAÇÃO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MESTRADO </w:t>
      </w:r>
      <w:r w:rsidR="009B1F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ACADÊMICO </w:t>
      </w:r>
      <w:r w:rsidR="004E71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 </w:t>
      </w:r>
      <w:r w:rsidR="0066152D">
        <w:rPr>
          <w:rFonts w:asciiTheme="minorHAnsi" w:hAnsiTheme="minorHAnsi" w:cstheme="minorHAnsi"/>
          <w:b/>
          <w:color w:val="000000"/>
          <w:sz w:val="22"/>
          <w:szCs w:val="22"/>
        </w:rPr>
        <w:t>PROCESSOS E MANIFESTAÇÕES CULTURAIS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66152D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66152D" w:rsidRPr="00DF47A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pgprocessos@feevale.br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681EF0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</w:t>
            </w:r>
            <w:r w:rsidR="008232F2"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 w:rsidR="00681EF0">
              <w:rPr>
                <w:rFonts w:asciiTheme="minorHAnsi" w:hAnsiTheme="minorHAnsi" w:cstheme="minorHAnsi"/>
                <w:b/>
                <w:color w:val="000000"/>
                <w:sz w:val="20"/>
              </w:rPr>
              <w:t>PCIONAL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66152D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66152D" w:rsidRPr="00DF47A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pgprocessos@feevale.br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bookmarkStart w:id="0" w:name="_GoBack"/>
        <w:bookmarkEnd w:id="0"/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E345CB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-209550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E345CB" w:rsidRDefault="00E345CB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E345CB" w:rsidRDefault="00E345CB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E345CB" w:rsidRDefault="00E345CB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573D1"/>
    <w:rsid w:val="00390DDF"/>
    <w:rsid w:val="003A5E28"/>
    <w:rsid w:val="003F2EBB"/>
    <w:rsid w:val="00404193"/>
    <w:rsid w:val="00497EBD"/>
    <w:rsid w:val="004C08D1"/>
    <w:rsid w:val="004E71DC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6152D"/>
    <w:rsid w:val="00677B48"/>
    <w:rsid w:val="00681EF0"/>
    <w:rsid w:val="00693AFB"/>
    <w:rsid w:val="006975D5"/>
    <w:rsid w:val="006B6404"/>
    <w:rsid w:val="006C1F69"/>
    <w:rsid w:val="006F4646"/>
    <w:rsid w:val="00745C68"/>
    <w:rsid w:val="007740EC"/>
    <w:rsid w:val="007C31BC"/>
    <w:rsid w:val="007C686A"/>
    <w:rsid w:val="008232F2"/>
    <w:rsid w:val="00824936"/>
    <w:rsid w:val="00834651"/>
    <w:rsid w:val="008509F7"/>
    <w:rsid w:val="0086733A"/>
    <w:rsid w:val="008976DF"/>
    <w:rsid w:val="008B0263"/>
    <w:rsid w:val="0090779F"/>
    <w:rsid w:val="009A1FA6"/>
    <w:rsid w:val="009A5850"/>
    <w:rsid w:val="009B1F84"/>
    <w:rsid w:val="009D101F"/>
    <w:rsid w:val="009D5B8F"/>
    <w:rsid w:val="009F16E8"/>
    <w:rsid w:val="00A10748"/>
    <w:rsid w:val="00A45541"/>
    <w:rsid w:val="00AA2C79"/>
    <w:rsid w:val="00AB7907"/>
    <w:rsid w:val="00B12297"/>
    <w:rsid w:val="00B52862"/>
    <w:rsid w:val="00B72F30"/>
    <w:rsid w:val="00B90AB0"/>
    <w:rsid w:val="00BA45F9"/>
    <w:rsid w:val="00C01898"/>
    <w:rsid w:val="00C05110"/>
    <w:rsid w:val="00C068FC"/>
    <w:rsid w:val="00C409FD"/>
    <w:rsid w:val="00CA25CC"/>
    <w:rsid w:val="00DA4408"/>
    <w:rsid w:val="00DD1360"/>
    <w:rsid w:val="00E345CB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39FEDDBC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processos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processos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B9C5-E1B5-4F75-A5FD-0478E783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62</cp:revision>
  <cp:lastPrinted>2019-04-09T00:04:00Z</cp:lastPrinted>
  <dcterms:created xsi:type="dcterms:W3CDTF">2016-04-28T11:48:00Z</dcterms:created>
  <dcterms:modified xsi:type="dcterms:W3CDTF">2019-07-11T22:22:00Z</dcterms:modified>
</cp:coreProperties>
</file>